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Peregrines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"Girl with Golden Curls"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Dr. Golan?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Miss Peregrine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Emma give Jacob as a gift?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Jacob visit on vacation?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Jacob's grandfather calling about at the start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does Jacob kill Dr. Golan?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Jacob take pictures of on his 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Jacob is _____ years old (LETTERS!)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is Dylan's friends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is Jacob's only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child who remains dead in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headmistress?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died in Jacob's arms?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is the loop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was Martin's body stored?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invisible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author of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is Enoch? (Number)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Jacob work in the beginning?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Peregrines Home for Peculiar Children</dc:title>
  <dcterms:created xsi:type="dcterms:W3CDTF">2021-10-11T12:27:05Z</dcterms:created>
  <dcterms:modified xsi:type="dcterms:W3CDTF">2021-10-11T12:27:05Z</dcterms:modified>
</cp:coreProperties>
</file>