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Miss. Peregrine's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Jacob's grandfather's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Jacob's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town are they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wights use to get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world war did Abraham fight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Emma's peculiarity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hollowgast that looks like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are Olive's shoes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Abraham's mental 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Jacob's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Jacob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Millard's peculiarity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ethnicity is Abraham?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Jacob's family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thing that peculiars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peculiar is Miss.Peregrine?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the girl who floats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Miss. Peregrine's Home for Peculiar Children</dc:title>
  <dcterms:created xsi:type="dcterms:W3CDTF">2021-10-11T12:26:59Z</dcterms:created>
  <dcterms:modified xsi:type="dcterms:W3CDTF">2021-10-11T12:26:59Z</dcterms:modified>
</cp:coreProperties>
</file>