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Miss Peregrine's Home for Peculiar Children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looking for the peculiars?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Emma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the loop?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they call the kids with special powers?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Emma able to do with her hands?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did Jacob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 book writen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date was the loop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invisible?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are Jacob and his dad staying on the island?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does grandpa Portman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does Jacob and his dad go to the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Jacob's grandfather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chapters does this book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secretly evil?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can Miss Peregrine turn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this story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country does Jacob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the bird?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Peregrine's Home for Peculiar Children</dc:title>
  <dcterms:created xsi:type="dcterms:W3CDTF">2021-10-11T12:27:12Z</dcterms:created>
  <dcterms:modified xsi:type="dcterms:W3CDTF">2021-10-11T12:27:12Z</dcterms:modified>
</cp:coreProperties>
</file>