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Miss Peregrine's Home for Peculiar Children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Photographs    </w:t>
      </w:r>
      <w:r>
        <w:t xml:space="preserve">   Changeover    </w:t>
      </w:r>
      <w:r>
        <w:t xml:space="preserve">   Wight    </w:t>
      </w:r>
      <w:r>
        <w:t xml:space="preserve">   Topiaries    </w:t>
      </w:r>
      <w:r>
        <w:t xml:space="preserve">   Miss Avocet    </w:t>
      </w:r>
      <w:r>
        <w:t xml:space="preserve">   Enoch    </w:t>
      </w:r>
      <w:r>
        <w:t xml:space="preserve">   Bronwyn    </w:t>
      </w:r>
      <w:r>
        <w:t xml:space="preserve">   Doctor Golan    </w:t>
      </w:r>
      <w:r>
        <w:t xml:space="preserve">   Millard    </w:t>
      </w:r>
      <w:r>
        <w:t xml:space="preserve">   Fiona    </w:t>
      </w:r>
      <w:r>
        <w:t xml:space="preserve">   Horace    </w:t>
      </w:r>
      <w:r>
        <w:t xml:space="preserve">   Hugh    </w:t>
      </w:r>
      <w:r>
        <w:t xml:space="preserve">   Claire    </w:t>
      </w:r>
      <w:r>
        <w:t xml:space="preserve">   Olive    </w:t>
      </w:r>
      <w:r>
        <w:t xml:space="preserve">   Peculiar Children    </w:t>
      </w:r>
      <w:r>
        <w:t xml:space="preserve">   Cairnholm    </w:t>
      </w:r>
      <w:r>
        <w:t xml:space="preserve">   Miss Peregrine    </w:t>
      </w:r>
      <w:r>
        <w:t xml:space="preserve">   Loop    </w:t>
      </w:r>
      <w:r>
        <w:t xml:space="preserve">   Emma Bloom    </w:t>
      </w:r>
      <w:r>
        <w:t xml:space="preserve">   Abraham Portman    </w:t>
      </w:r>
      <w:r>
        <w:t xml:space="preserve">   Jacob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Peregrine's Home for Peculiar Children</dc:title>
  <dcterms:created xsi:type="dcterms:W3CDTF">2021-10-11T12:27:04Z</dcterms:created>
  <dcterms:modified xsi:type="dcterms:W3CDTF">2021-10-11T12:27:04Z</dcterms:modified>
</cp:coreProperties>
</file>