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Peregrines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Abe Portman    </w:t>
      </w:r>
      <w:r>
        <w:t xml:space="preserve">   Cairn    </w:t>
      </w:r>
      <w:r>
        <w:t xml:space="preserve">   Cairnholm    </w:t>
      </w:r>
      <w:r>
        <w:t xml:space="preserve">   Dr. Golan    </w:t>
      </w:r>
      <w:r>
        <w:t xml:space="preserve">   Emma    </w:t>
      </w:r>
      <w:r>
        <w:t xml:space="preserve">   Hollowgast    </w:t>
      </w:r>
      <w:r>
        <w:t xml:space="preserve">   Jacob Portman    </w:t>
      </w:r>
      <w:r>
        <w:t xml:space="preserve">   Miss Peregrine    </w:t>
      </w:r>
      <w:r>
        <w:t xml:space="preserve">   Orphanage    </w:t>
      </w:r>
      <w:r>
        <w:t xml:space="preserve">   Peculiar    </w:t>
      </w:r>
      <w:r>
        <w:t xml:space="preserve">   Photos    </w:t>
      </w:r>
      <w:r>
        <w:t xml:space="preserve">   September    </w:t>
      </w:r>
      <w:r>
        <w:t xml:space="preserve">   Wales    </w:t>
      </w:r>
      <w:r>
        <w:t xml:space="preserve">   Wight    </w:t>
      </w:r>
      <w:r>
        <w:t xml:space="preserve">   Ymbryne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Peregrines Home for Peculiar Children</dc:title>
  <dcterms:created xsi:type="dcterms:W3CDTF">2021-10-11T12:27:43Z</dcterms:created>
  <dcterms:modified xsi:type="dcterms:W3CDTF">2021-10-11T12:27:43Z</dcterms:modified>
</cp:coreProperties>
</file>