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Miss Peregrine's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TheBird    </w:t>
      </w:r>
      <w:r>
        <w:t xml:space="preserve">   peculiar    </w:t>
      </w:r>
      <w:r>
        <w:t xml:space="preserve">   photos    </w:t>
      </w:r>
      <w:r>
        <w:t xml:space="preserve">   loops    </w:t>
      </w:r>
      <w:r>
        <w:t xml:space="preserve">   GrandpaPortman    </w:t>
      </w:r>
      <w:r>
        <w:t xml:space="preserve">   CairnholmIsland    </w:t>
      </w:r>
      <w:r>
        <w:t xml:space="preserve">   Wales    </w:t>
      </w:r>
      <w:r>
        <w:t xml:space="preserve">   Hollowgasts    </w:t>
      </w:r>
      <w:r>
        <w:t xml:space="preserve">   Wights    </w:t>
      </w:r>
      <w:r>
        <w:t xml:space="preserve">   Emma    </w:t>
      </w:r>
      <w:r>
        <w:t xml:space="preserve">   JacobPortman    </w:t>
      </w:r>
      <w:r>
        <w:t xml:space="preserve">   MissPeregrine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</dc:title>
  <dcterms:created xsi:type="dcterms:W3CDTF">2021-10-11T12:26:41Z</dcterms:created>
  <dcterms:modified xsi:type="dcterms:W3CDTF">2021-10-11T12:26:41Z</dcterms:modified>
</cp:coreProperties>
</file>