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Miss Peregrine's home for Peculiar Children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photos    </w:t>
      </w:r>
      <w:r>
        <w:t xml:space="preserve">   peculiar    </w:t>
      </w:r>
      <w:r>
        <w:t xml:space="preserve">   loops    </w:t>
      </w:r>
      <w:r>
        <w:t xml:space="preserve">   cairnholm island    </w:t>
      </w:r>
      <w:r>
        <w:t xml:space="preserve">   wales    </w:t>
      </w:r>
      <w:r>
        <w:t xml:space="preserve">   hollowgasts    </w:t>
      </w:r>
      <w:r>
        <w:t xml:space="preserve">   wights    </w:t>
      </w:r>
      <w:r>
        <w:t xml:space="preserve">   Abe Portman    </w:t>
      </w:r>
      <w:r>
        <w:t xml:space="preserve">   Emma    </w:t>
      </w:r>
      <w:r>
        <w:t xml:space="preserve">   Jacob Portman    </w:t>
      </w:r>
      <w:r>
        <w:t xml:space="preserve">   The Bird    </w:t>
      </w:r>
      <w:r>
        <w:t xml:space="preserve">   Miss Peregrine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Peregrine's home for Peculiar Children</dc:title>
  <dcterms:created xsi:type="dcterms:W3CDTF">2021-10-11T12:26:44Z</dcterms:created>
  <dcterms:modified xsi:type="dcterms:W3CDTF">2021-10-11T12:26:44Z</dcterms:modified>
</cp:coreProperties>
</file>