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Miss Roche's Third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Third Grade    </w:t>
      </w:r>
      <w:r>
        <w:t xml:space="preserve">   Virginia Avenue    </w:t>
      </w:r>
      <w:r>
        <w:t xml:space="preserve">   Miss Roche    </w:t>
      </w:r>
      <w:r>
        <w:t xml:space="preserve">   Jonathan    </w:t>
      </w:r>
      <w:r>
        <w:t xml:space="preserve">   Vanessa    </w:t>
      </w:r>
      <w:r>
        <w:t xml:space="preserve">   Noelle    </w:t>
      </w:r>
      <w:r>
        <w:t xml:space="preserve">   Phoenix    </w:t>
      </w:r>
      <w:r>
        <w:t xml:space="preserve">   Seylin    </w:t>
      </w:r>
      <w:r>
        <w:t xml:space="preserve">   Benjamin    </w:t>
      </w:r>
      <w:r>
        <w:t xml:space="preserve">   Naamitas    </w:t>
      </w:r>
      <w:r>
        <w:t xml:space="preserve">   Daniel    </w:t>
      </w:r>
      <w:r>
        <w:t xml:space="preserve">   Francisco    </w:t>
      </w:r>
      <w:r>
        <w:t xml:space="preserve">   Ian    </w:t>
      </w:r>
      <w:r>
        <w:t xml:space="preserve">   Serenity    </w:t>
      </w:r>
      <w:r>
        <w:t xml:space="preserve">   Bridgette    </w:t>
      </w:r>
      <w:r>
        <w:t xml:space="preserve">   Brianna    </w:t>
      </w:r>
      <w:r>
        <w:t xml:space="preserve">   Allison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Roche's Third Grade</dc:title>
  <dcterms:created xsi:type="dcterms:W3CDTF">2021-10-12T20:50:19Z</dcterms:created>
  <dcterms:modified xsi:type="dcterms:W3CDTF">2021-10-12T20:50:19Z</dcterms:modified>
</cp:coreProperties>
</file>