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Stack's Halloween + Class 208 October Spelling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Bigger    </w:t>
      </w:r>
      <w:r>
        <w:t xml:space="preserve">   Brick    </w:t>
      </w:r>
      <w:r>
        <w:t xml:space="preserve">   Candy    </w:t>
      </w:r>
      <w:r>
        <w:t xml:space="preserve">   Costume    </w:t>
      </w:r>
      <w:r>
        <w:t xml:space="preserve">   Fine    </w:t>
      </w:r>
      <w:r>
        <w:t xml:space="preserve">   Ghost    </w:t>
      </w:r>
      <w:r>
        <w:t xml:space="preserve">   Given    </w:t>
      </w:r>
      <w:r>
        <w:t xml:space="preserve">   Gouls    </w:t>
      </w:r>
      <w:r>
        <w:t xml:space="preserve">   Halloween    </w:t>
      </w:r>
      <w:r>
        <w:t xml:space="preserve">   Height    </w:t>
      </w:r>
      <w:r>
        <w:t xml:space="preserve">   Inch    </w:t>
      </w:r>
      <w:r>
        <w:t xml:space="preserve">   Iron    </w:t>
      </w:r>
      <w:r>
        <w:t xml:space="preserve">   Lines    </w:t>
      </w:r>
      <w:r>
        <w:t xml:space="preserve">   October    </w:t>
      </w:r>
      <w:r>
        <w:t xml:space="preserve">   Pilot    </w:t>
      </w:r>
      <w:r>
        <w:t xml:space="preserve">   Pumpkin    </w:t>
      </w:r>
      <w:r>
        <w:t xml:space="preserve">   Reply    </w:t>
      </w:r>
      <w:r>
        <w:t xml:space="preserve">   Rhyme    </w:t>
      </w:r>
      <w:r>
        <w:t xml:space="preserve">   River    </w:t>
      </w:r>
      <w:r>
        <w:t xml:space="preserve">   Silent    </w:t>
      </w:r>
      <w:r>
        <w:t xml:space="preserve">   Spider    </w:t>
      </w:r>
      <w:r>
        <w:t xml:space="preserve">   Treat    </w:t>
      </w:r>
      <w:r>
        <w:t xml:space="preserve">   Trick    </w:t>
      </w:r>
      <w:r>
        <w:t xml:space="preserve">   Whisper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Stack's Halloween + Class 208 October Spelling Word Search </dc:title>
  <dcterms:created xsi:type="dcterms:W3CDTF">2021-11-02T03:56:19Z</dcterms:created>
  <dcterms:modified xsi:type="dcterms:W3CDTF">2021-11-02T03:56:19Z</dcterms:modified>
</cp:coreProperties>
</file>