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Miss peregrines ultimate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Portman    </w:t>
      </w:r>
      <w:r>
        <w:t xml:space="preserve">   Mayann    </w:t>
      </w:r>
      <w:r>
        <w:t xml:space="preserve">   Hollow gast    </w:t>
      </w:r>
      <w:r>
        <w:t xml:space="preserve">   Time loops    </w:t>
      </w:r>
      <w:r>
        <w:t xml:space="preserve">   Olive    </w:t>
      </w:r>
      <w:r>
        <w:t xml:space="preserve">   Planting    </w:t>
      </w:r>
      <w:r>
        <w:t xml:space="preserve">   Fiona    </w:t>
      </w:r>
      <w:r>
        <w:t xml:space="preserve">   Strength    </w:t>
      </w:r>
      <w:r>
        <w:t xml:space="preserve">   Eagles    </w:t>
      </w:r>
      <w:r>
        <w:t xml:space="preserve">   Air    </w:t>
      </w:r>
      <w:r>
        <w:t xml:space="preserve">   Fire    </w:t>
      </w:r>
      <w:r>
        <w:t xml:space="preserve">   Bees    </w:t>
      </w:r>
      <w:r>
        <w:t xml:space="preserve">   Invisibility    </w:t>
      </w:r>
      <w:r>
        <w:t xml:space="preserve">   Claire    </w:t>
      </w:r>
      <w:r>
        <w:t xml:space="preserve">   Miss Peregrine    </w:t>
      </w:r>
      <w:r>
        <w:t xml:space="preserve">   Dr.Golan    </w:t>
      </w:r>
      <w:r>
        <w:t xml:space="preserve">   Martin    </w:t>
      </w:r>
      <w:r>
        <w:t xml:space="preserve">   Miss finch    </w:t>
      </w:r>
      <w:r>
        <w:t xml:space="preserve">   Miss Avocat    </w:t>
      </w:r>
      <w:r>
        <w:t xml:space="preserve">   Enoch    </w:t>
      </w:r>
      <w:r>
        <w:t xml:space="preserve">   Victor    </w:t>
      </w:r>
      <w:r>
        <w:t xml:space="preserve">   Browyn    </w:t>
      </w:r>
      <w:r>
        <w:t xml:space="preserve">   Millard    </w:t>
      </w:r>
      <w:r>
        <w:t xml:space="preserve">   Hugh    </w:t>
      </w:r>
      <w:r>
        <w:t xml:space="preserve">   Emma    </w:t>
      </w:r>
      <w:r>
        <w:t xml:space="preserve">   Abraham    </w:t>
      </w:r>
      <w:r>
        <w:t xml:space="preserve">   Jacob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peregrines ultimate word search</dc:title>
  <dcterms:created xsi:type="dcterms:W3CDTF">2021-10-11T12:26:47Z</dcterms:created>
  <dcterms:modified xsi:type="dcterms:W3CDTF">2021-10-11T12:26:47Z</dcterms:modified>
</cp:coreProperties>
</file>