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Miss to Mrs Bridal Shower Word Scramble</w:t>
      </w:r>
    </w:p>
    <w:p>
      <w:pPr>
        <w:pStyle w:val="Questions"/>
      </w:pPr>
      <w:r>
        <w:t xml:space="preserve">1. RGIN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AERGTR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SRDSE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RDEBI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ACKE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OOYENMHON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IGSTF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REARAMGI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CTREOENPI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HPAELC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GOROM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SEUHR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SDRDBIMIEA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GNOW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EIRC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OLSFERW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TRAOPEGOHRHP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EGIDNDW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ESIAL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ESUGT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to Mrs Bridal Shower Word Scramble</dc:title>
  <dcterms:created xsi:type="dcterms:W3CDTF">2021-10-12T20:39:41Z</dcterms:created>
  <dcterms:modified xsi:type="dcterms:W3CDTF">2021-10-12T20:39:41Z</dcterms:modified>
</cp:coreProperties>
</file>