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Mission Possible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ENCOURAGING    </w:t>
      </w:r>
      <w:r>
        <w:t xml:space="preserve">   EVANGELISM    </w:t>
      </w:r>
      <w:r>
        <w:t xml:space="preserve">   LIAISON    </w:t>
      </w:r>
      <w:r>
        <w:t xml:space="preserve">   LISTENER    </w:t>
      </w:r>
      <w:r>
        <w:t xml:space="preserve">   BELIEVER    </w:t>
      </w:r>
      <w:r>
        <w:t xml:space="preserve">   BIBLE FOCUSED    </w:t>
      </w:r>
      <w:r>
        <w:t xml:space="preserve">   INTERCESSOR    </w:t>
      </w:r>
      <w:r>
        <w:t xml:space="preserve">   STUDIOUS    </w:t>
      </w:r>
      <w:r>
        <w:t xml:space="preserve">   SCRIPTURE    </w:t>
      </w:r>
      <w:r>
        <w:t xml:space="preserve">   SAINTS    </w:t>
      </w:r>
      <w:r>
        <w:t xml:space="preserve">   SENSIBLE    </w:t>
      </w:r>
      <w:r>
        <w:t xml:space="preserve">   OPTIMISTIC    </w:t>
      </w:r>
      <w:r>
        <w:t xml:space="preserve">   POSSIBLE    </w:t>
      </w:r>
      <w:r>
        <w:t xml:space="preserve">   PERSONABLE    </w:t>
      </w:r>
      <w:r>
        <w:t xml:space="preserve">   PRAYERFUL    </w:t>
      </w:r>
      <w:r>
        <w:t xml:space="preserve">   NEGOTIATOR    </w:t>
      </w:r>
      <w:r>
        <w:t xml:space="preserve">   NURTURER    </w:t>
      </w:r>
      <w:r>
        <w:t xml:space="preserve">   OBSERVANT    </w:t>
      </w:r>
      <w:r>
        <w:t xml:space="preserve">   OBEDIENT    </w:t>
      </w:r>
      <w:r>
        <w:t xml:space="preserve">   INNOVATIVE    </w:t>
      </w:r>
      <w:r>
        <w:t xml:space="preserve">   STEWARDSHIP    </w:t>
      </w:r>
      <w:r>
        <w:t xml:space="preserve">   SALVATION    </w:t>
      </w:r>
      <w:r>
        <w:t xml:space="preserve">   INITIATIVE    </w:t>
      </w:r>
      <w:r>
        <w:t xml:space="preserve">   MISSION    </w:t>
      </w:r>
      <w:r>
        <w:t xml:space="preserve">   MINISTRY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</dc:title>
  <dcterms:created xsi:type="dcterms:W3CDTF">2021-10-11T12:26:40Z</dcterms:created>
  <dcterms:modified xsi:type="dcterms:W3CDTF">2021-10-11T12:26:40Z</dcterms:modified>
</cp:coreProperties>
</file>