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Missionaries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Love    </w:t>
      </w:r>
      <w:r>
        <w:t xml:space="preserve">   Shelby    </w:t>
      </w:r>
      <w:r>
        <w:t xml:space="preserve">   Salvation    </w:t>
      </w:r>
      <w:r>
        <w:t xml:space="preserve">   Safiya    </w:t>
      </w:r>
      <w:r>
        <w:t xml:space="preserve">   Quincy    </w:t>
      </w:r>
      <w:r>
        <w:t xml:space="preserve">   Presley    </w:t>
      </w:r>
      <w:r>
        <w:t xml:space="preserve">   Nya    </w:t>
      </w:r>
      <w:r>
        <w:t xml:space="preserve">   Mya    </w:t>
      </w:r>
      <w:r>
        <w:t xml:space="preserve">   Missionaries    </w:t>
      </w:r>
      <w:r>
        <w:t xml:space="preserve">   Kerrie    </w:t>
      </w:r>
      <w:r>
        <w:t xml:space="preserve">   Jenna    </w:t>
      </w:r>
      <w:r>
        <w:t xml:space="preserve">   Hunter    </w:t>
      </w:r>
      <w:r>
        <w:t xml:space="preserve">   Jaylene    </w:t>
      </w:r>
      <w:r>
        <w:t xml:space="preserve">   Hayes    </w:t>
      </w:r>
      <w:r>
        <w:t xml:space="preserve">   Hadley    </w:t>
      </w:r>
      <w:r>
        <w:t xml:space="preserve">   Good news    </w:t>
      </w:r>
      <w:r>
        <w:t xml:space="preserve">   Elizabeth    </w:t>
      </w:r>
      <w:r>
        <w:t xml:space="preserve">   Diana    </w:t>
      </w:r>
      <w:r>
        <w:t xml:space="preserve">   Church    </w:t>
      </w:r>
      <w:r>
        <w:t xml:space="preserve">   Cambodia    </w:t>
      </w:r>
      <w:r>
        <w:t xml:space="preserve">   Bible    </w:t>
      </w:r>
      <w:r>
        <w:t xml:space="preserve">   Haley    </w:t>
      </w:r>
      <w:r>
        <w:t xml:space="preserve">   Kathleen    </w:t>
      </w:r>
      <w:r>
        <w:t xml:space="preserve">   Anthony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Missionaries</dc:title>
  <dcterms:created xsi:type="dcterms:W3CDTF">2021-10-11T12:27:40Z</dcterms:created>
  <dcterms:modified xsi:type="dcterms:W3CDTF">2021-10-11T12:27:40Z</dcterms:modified>
</cp:coreProperties>
</file>