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Missionary Countries of BBC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Bolivia    </w:t>
      </w:r>
      <w:r>
        <w:t xml:space="preserve">   New Zealand    </w:t>
      </w:r>
      <w:r>
        <w:t xml:space="preserve">   Australia    </w:t>
      </w:r>
      <w:r>
        <w:t xml:space="preserve">   Peru    </w:t>
      </w:r>
      <w:r>
        <w:t xml:space="preserve">   Spain    </w:t>
      </w:r>
      <w:r>
        <w:t xml:space="preserve">   Turkey    </w:t>
      </w:r>
      <w:r>
        <w:t xml:space="preserve">   Mexico    </w:t>
      </w:r>
      <w:r>
        <w:t xml:space="preserve">   Israel    </w:t>
      </w:r>
      <w:r>
        <w:t xml:space="preserve">   Honduras    </w:t>
      </w:r>
      <w:r>
        <w:t xml:space="preserve">   Russia    </w:t>
      </w:r>
      <w:r>
        <w:t xml:space="preserve">   Romania    </w:t>
      </w:r>
      <w:r>
        <w:t xml:space="preserve">   Germany    </w:t>
      </w:r>
      <w:r>
        <w:t xml:space="preserve">   Colombia    </w:t>
      </w:r>
      <w:r>
        <w:t xml:space="preserve">   Thailand    </w:t>
      </w:r>
      <w:r>
        <w:t xml:space="preserve">   Taiwan    </w:t>
      </w:r>
      <w:r>
        <w:t xml:space="preserve">   Philippines    </w:t>
      </w:r>
      <w:r>
        <w:t xml:space="preserve">   Japan    </w:t>
      </w:r>
      <w:r>
        <w:t xml:space="preserve">   HongKong    </w:t>
      </w:r>
      <w:r>
        <w:t xml:space="preserve">   China    </w:t>
      </w:r>
      <w:r>
        <w:t xml:space="preserve">   Cambodia    </w:t>
      </w:r>
      <w:r>
        <w:t xml:space="preserve">   Korea    </w:t>
      </w:r>
      <w:r>
        <w:t xml:space="preserve">   India    </w:t>
      </w:r>
      <w:r>
        <w:t xml:space="preserve">   Uganda    </w:t>
      </w:r>
      <w:r>
        <w:t xml:space="preserve">   Kenya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Missionary Countries of BBC</dc:title>
  <dcterms:created xsi:type="dcterms:W3CDTF">2021-10-11T12:26:47Z</dcterms:created>
  <dcterms:modified xsi:type="dcterms:W3CDTF">2021-10-11T12:26:47Z</dcterms:modified>
</cp:coreProperties>
</file>