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Mississippi Trial 1955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river did Hiram and RC fish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Gramma's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other name did Emmett Till go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did Gramma pass away?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Northern organization pushing for intergration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RC's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kind of car did Grampa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________, Mississippi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Sheriff 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kidnapped and murdered Emmett Till?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verdict reached after the trial?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What's the name of the river Emmett's body was found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first witness?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name of the undertaker?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name of the judge in the trial?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RC the night Emmett was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Hiram's dads'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year did Emmett's trial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years was Hiram away from Mississpippi?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Were the black witness testimony's acknolged by the defense?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Trial 1955 Crossword Puzzle</dc:title>
  <dcterms:created xsi:type="dcterms:W3CDTF">2021-10-11T12:27:25Z</dcterms:created>
  <dcterms:modified xsi:type="dcterms:W3CDTF">2021-10-11T12:27:25Z</dcterms:modified>
</cp:coreProperties>
</file>