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Missouri Furbearers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Small"/>
      </w:pPr>
      <w:r>
        <w:t xml:space="preserve">   weasel    </w:t>
      </w:r>
      <w:r>
        <w:t xml:space="preserve">   badger    </w:t>
      </w:r>
      <w:r>
        <w:t xml:space="preserve">   skunk    </w:t>
      </w:r>
      <w:r>
        <w:t xml:space="preserve">   riverotter    </w:t>
      </w:r>
      <w:r>
        <w:t xml:space="preserve">   mink    </w:t>
      </w:r>
      <w:r>
        <w:t xml:space="preserve">   redfox    </w:t>
      </w:r>
      <w:r>
        <w:t xml:space="preserve">   coyote    </w:t>
      </w:r>
      <w:r>
        <w:t xml:space="preserve">   bobcat    </w:t>
      </w:r>
      <w:r>
        <w:t xml:space="preserve">   beaver    </w:t>
      </w:r>
      <w:r>
        <w:t xml:space="preserve">   raccoon    </w:t>
      </w:r>
      <w:r>
        <w:t xml:space="preserve">   opossum    </w:t>
      </w:r>
      <w:r>
        <w:t xml:space="preserve">   muskrat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Furbearers</dc:title>
  <dcterms:created xsi:type="dcterms:W3CDTF">2021-10-11T12:28:24Z</dcterms:created>
  <dcterms:modified xsi:type="dcterms:W3CDTF">2021-10-11T12:28:24Z</dcterms:modified>
</cp:coreProperties>
</file>