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Mitchell Mastermind Academy 2nd Grade List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and    </w:t>
      </w:r>
      <w:r>
        <w:t xml:space="preserve">   heat    </w:t>
      </w:r>
      <w:r>
        <w:t xml:space="preserve">   I    </w:t>
      </w:r>
      <w:r>
        <w:t xml:space="preserve">   job    </w:t>
      </w:r>
      <w:r>
        <w:t xml:space="preserve">   jump    </w:t>
      </w:r>
      <w:r>
        <w:t xml:space="preserve">   land    </w:t>
      </w:r>
      <w:r>
        <w:t xml:space="preserve">   left    </w:t>
      </w:r>
      <w:r>
        <w:t xml:space="preserve">   name    </w:t>
      </w:r>
      <w:r>
        <w:t xml:space="preserve">   next    </w:t>
      </w:r>
      <w:r>
        <w:t xml:space="preserve">   nine    </w:t>
      </w:r>
      <w:r>
        <w:t xml:space="preserve">   soap    </w:t>
      </w:r>
      <w:r>
        <w:t xml:space="preserve">   ten    </w:t>
      </w:r>
      <w:r>
        <w:t xml:space="preserve">   wave    </w:t>
      </w:r>
      <w:r>
        <w:t xml:space="preserve">   you    </w:t>
      </w:r>
      <w:r>
        <w:t xml:space="preserve">   zip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Mitchell Mastermind Academy 2nd Grade List 1</dc:title>
  <dcterms:created xsi:type="dcterms:W3CDTF">2021-10-11T12:28:36Z</dcterms:created>
  <dcterms:modified xsi:type="dcterms:W3CDTF">2021-10-11T12:28:36Z</dcterms:modified>
</cp:coreProperties>
</file>