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Mitosis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spindle fibers    </w:t>
      </w:r>
      <w:r>
        <w:t xml:space="preserve">   chromatids    </w:t>
      </w:r>
      <w:r>
        <w:t xml:space="preserve">   chromosomes    </w:t>
      </w:r>
      <w:r>
        <w:t xml:space="preserve">   centromere    </w:t>
      </w:r>
      <w:r>
        <w:t xml:space="preserve">   centrioles    </w:t>
      </w:r>
      <w:r>
        <w:t xml:space="preserve">   cytokinesis    </w:t>
      </w:r>
      <w:r>
        <w:t xml:space="preserve">   interphase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</dc:title>
  <dcterms:created xsi:type="dcterms:W3CDTF">2021-10-11T12:28:46Z</dcterms:created>
  <dcterms:modified xsi:type="dcterms:W3CDTF">2021-10-11T12:28:46Z</dcterms:modified>
</cp:coreProperties>
</file>