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Mitosis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Process by which a cell divides into new daughter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first phase of mitosis where the genetic material inside the nucleus condenses and the duplicated chromosomes become visible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series of events in which a cell grows, prepares for division, and divides to form two daughter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fourth and final phase of mitosis where the chromosomes, which were distinct and condensed begin to spread out into a tangle of chromatin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two identical "sister" parts of a duplicated chromosomes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region of a chromosome where the two sister chromatids attach.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Spindle fibers extend from a region called the centrosome, where tiny paired structures  are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mass of rapidly dividing cells that damage surrounding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chromosomes in eukaryotic cells from a close association with histones, a type of protein.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Genetic info. that is bundled into packages of DNA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production of genetically identical offspring from a single parent.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division of the cytoplasm to form two separate daughter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unspecialized cell that can give rise to one or more types of specialized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third phase of mitosis where the chromosomes separate and move along spindle fibers to opposite ends of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disorder in which some of the body's cells lose the ability to control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reproduction in which cells form two parents unite to form the first cell of a new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second phase of mitosis where the centromeres of the duplicated chromosomes line up across the center of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cell division after another separated by an "in-between" period of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 of eukaryotic cell division during which the cell nucleus divides.</w:t>
            </w:r>
          </w:p>
        </w:tc>
      </w:tr>
    </w:tbl>
    <w:p>
      <w:pPr>
        <w:pStyle w:val="WordBankLarge"/>
      </w:pPr>
      <w:r>
        <w:t xml:space="preserve">   Cell division    </w:t>
      </w:r>
      <w:r>
        <w:t xml:space="preserve">   sexual reproduction     </w:t>
      </w:r>
      <w:r>
        <w:t xml:space="preserve">   Asexual reproduction    </w:t>
      </w:r>
      <w:r>
        <w:t xml:space="preserve">   chromosomes    </w:t>
      </w:r>
      <w:r>
        <w:t xml:space="preserve">   Chromatin    </w:t>
      </w:r>
      <w:r>
        <w:t xml:space="preserve">   Cell cycle    </w:t>
      </w:r>
      <w:r>
        <w:t xml:space="preserve">   interphase    </w:t>
      </w:r>
      <w:r>
        <w:t xml:space="preserve">   Mitosis    </w:t>
      </w:r>
      <w:r>
        <w:t xml:space="preserve">   prophase    </w:t>
      </w:r>
      <w:r>
        <w:t xml:space="preserve">   Chromatid    </w:t>
      </w:r>
      <w:r>
        <w:t xml:space="preserve">   centrioles    </w:t>
      </w:r>
      <w:r>
        <w:t xml:space="preserve">   metaphase    </w:t>
      </w:r>
      <w:r>
        <w:t xml:space="preserve">   anaphase    </w:t>
      </w:r>
      <w:r>
        <w:t xml:space="preserve">   telophase    </w:t>
      </w:r>
      <w:r>
        <w:t xml:space="preserve">   Centromere    </w:t>
      </w:r>
      <w:r>
        <w:t xml:space="preserve">   Cytokinesis    </w:t>
      </w:r>
      <w:r>
        <w:t xml:space="preserve">   cancer    </w:t>
      </w:r>
      <w:r>
        <w:t xml:space="preserve">   tumor    </w:t>
      </w:r>
      <w:r>
        <w:t xml:space="preserve">   stemcell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 Crossword Puzzle</dc:title>
  <dcterms:created xsi:type="dcterms:W3CDTF">2021-10-11T12:27:45Z</dcterms:created>
  <dcterms:modified xsi:type="dcterms:W3CDTF">2021-10-11T12:27:45Z</dcterms:modified>
</cp:coreProperties>
</file>