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 + Meiosis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microtubule    </w:t>
      </w:r>
      <w:r>
        <w:t xml:space="preserve">   haploid    </w:t>
      </w:r>
      <w:r>
        <w:t xml:space="preserve">   diploid    </w:t>
      </w:r>
      <w:r>
        <w:t xml:space="preserve">   genes    </w:t>
      </w:r>
      <w:r>
        <w:t xml:space="preserve">   autosomes    </w:t>
      </w:r>
      <w:r>
        <w:t xml:space="preserve">   Deoxyribonucleic acid    </w:t>
      </w:r>
      <w:r>
        <w:t xml:space="preserve">   chromatin    </w:t>
      </w:r>
      <w:r>
        <w:t xml:space="preserve">   Homologous pair    </w:t>
      </w:r>
      <w:r>
        <w:t xml:space="preserve">   reproduction    </w:t>
      </w:r>
      <w:r>
        <w:t xml:space="preserve">   Cytokinesis    </w:t>
      </w:r>
      <w:r>
        <w:t xml:space="preserve">   Interphase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centromere    </w:t>
      </w:r>
      <w:r>
        <w:t xml:space="preserve">   Chromatid    </w:t>
      </w:r>
      <w:r>
        <w:t xml:space="preserve">   Chromosome    </w:t>
      </w:r>
      <w:r>
        <w:t xml:space="preserve">   Zygote    </w:t>
      </w:r>
      <w:r>
        <w:t xml:space="preserve">   Asexual    </w:t>
      </w:r>
      <w:r>
        <w:t xml:space="preserve">   Sexual    </w:t>
      </w:r>
      <w:r>
        <w:t xml:space="preserve">   Sperm    </w:t>
      </w:r>
      <w:r>
        <w:t xml:space="preserve">   Egg    </w:t>
      </w:r>
      <w:r>
        <w:t xml:space="preserve">   Cell    </w:t>
      </w:r>
      <w:r>
        <w:t xml:space="preserve">   Somatic    </w:t>
      </w:r>
      <w:r>
        <w:t xml:space="preserve">   gametes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+ Meiosis</dc:title>
  <dcterms:created xsi:type="dcterms:W3CDTF">2021-10-11T12:29:08Z</dcterms:created>
  <dcterms:modified xsi:type="dcterms:W3CDTF">2021-10-11T12:29:08Z</dcterms:modified>
</cp:coreProperties>
</file>