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Mitosis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Mitosis Puzzle</dc:title>
  <dcterms:created xsi:type="dcterms:W3CDTF">2022-08-22T22:00:30Z</dcterms:created>
  <dcterms:modified xsi:type="dcterms:W3CDTF">2022-08-22T22:00:30Z</dcterms:modified>
</cp:coreProperties>
</file>