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Mitosis and Meiosis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and Meiosis</dc:title>
  <dcterms:created xsi:type="dcterms:W3CDTF">2022-08-23T00:02:29Z</dcterms:created>
  <dcterms:modified xsi:type="dcterms:W3CDTF">2022-08-23T00:02:29Z</dcterms:modified>
</cp:coreProperties>
</file>