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 and Meiosis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and Meiosis Word Search</dc:title>
  <dcterms:created xsi:type="dcterms:W3CDTF">2022-08-13T14:42:35Z</dcterms:created>
  <dcterms:modified xsi:type="dcterms:W3CDTF">2022-08-13T14:42:35Z</dcterms:modified>
</cp:coreProperties>
</file>