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Mitosis and Miosis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breaks down before the chromosomes separate?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fourth phase of cell division?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it called when errors occur during mitosis?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one example of human cells arent produced by mitosis?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cells doe meiosis occur?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process do prokaryotic cells go through for division?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Mitosis? A form of  cell division that allows cells to reproduce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phase is the reversal of prophase?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part of mitosis is not really a phase but a separate phase?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created after the chromosome have already duplicated?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cells does mitosis occur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one example of cell division diseases caused by errors?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it called when animal cells change shape during mitosis?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dissapears as the nuclear envelope dissapears?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does the rest of the cell divide after the chromosomes have already duplicated?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phase is only found in plant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cell division of bacterium often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the original cells called before division?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cell division of animal cells often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the two duplicated cells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it called when three or more daughter cells are produced?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second phase of cell division?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and Miosis </dc:title>
  <dcterms:created xsi:type="dcterms:W3CDTF">2021-10-11T12:27:59Z</dcterms:created>
  <dcterms:modified xsi:type="dcterms:W3CDTF">2021-10-11T12:27:59Z</dcterms:modified>
</cp:coreProperties>
</file>