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 and meiosis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diploid cell resulting from the fusion of two haploid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cytoplasmic division of a cell at the end of mitosis or meiosis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Here haploid number is doubled this condition is also known as 2n.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fusion of chromosome pairs at the start of meiosis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begins without any further replication of the chromosomes. In (blank) the nuclear envelope breaks down and the spindle apparatus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production or development of mature spermatozoa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stage of meiotic or mitotic cell division in which the chromosomes move away from one another to opposite poles of the spindle.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type of cell division that produces four daughter cells with half the number of chromosomes of the parent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kind of asexual reproduction.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cell division that results in two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centrioles are at opposite poles of the cell. The pairs of homologous chromosomes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within the embryo sac and leads to the formation of a single egg cell per ovule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pairing at meiosis and having the same structural features and pattern of genes.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the nucleus of both a sperm and an egg fuse to form a diploid cell, known as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nuclear envelope forms around each set of chromosomes and cytokinesis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DNA molecule with part or all of the genetic material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resting phase between successive mitotic divisions of a cell, or between the first and second divisions of meiosis.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chromosomes in eggs or sperm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is the process where homologous chromosomes pair up with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mature haploid male or female germ cell that is able to unite with another of the opposite sex in sexual reproduction to form a zygote.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and meiosis </dc:title>
  <dcterms:created xsi:type="dcterms:W3CDTF">2021-10-11T12:28:01Z</dcterms:created>
  <dcterms:modified xsi:type="dcterms:W3CDTF">2021-10-11T12:28:01Z</dcterms:modified>
</cp:coreProperties>
</file>