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Mitosis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Mitochondria and ribosomes are internal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Middle of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Carrier of genetic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Cell division resulting in two daughter cells each having the same number and kind of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Threadlike structures of nucleic acids and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New cells must be genetically _______ to the original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Mistakes made during mitosis can potentially lead to _______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Thick solution that fills each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Animal cells are examples of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Semipermeable membrane surrounding the cytoplasm of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Opposite ends of the cell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crossword</dc:title>
  <dcterms:created xsi:type="dcterms:W3CDTF">2021-10-11T12:29:16Z</dcterms:created>
  <dcterms:modified xsi:type="dcterms:W3CDTF">2021-10-11T12:29:16Z</dcterms:modified>
</cp:coreProperties>
</file>