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Mitosis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Anaphase    </w:t>
      </w:r>
      <w:r>
        <w:t xml:space="preserve">   Centrioles    </w:t>
      </w:r>
      <w:r>
        <w:t xml:space="preserve">   Centromere    </w:t>
      </w:r>
      <w:r>
        <w:t xml:space="preserve">   Chromatin    </w:t>
      </w:r>
      <w:r>
        <w:t xml:space="preserve">   Chromosome    </w:t>
      </w:r>
      <w:r>
        <w:t xml:space="preserve">   Cytokinesis    </w:t>
      </w:r>
      <w:r>
        <w:t xml:space="preserve">   Cytoplasm    </w:t>
      </w:r>
      <w:r>
        <w:t xml:space="preserve">   Daughter Cells    </w:t>
      </w:r>
      <w:r>
        <w:t xml:space="preserve">   DNA Replication    </w:t>
      </w:r>
      <w:r>
        <w:t xml:space="preserve">   Interphase    </w:t>
      </w:r>
      <w:r>
        <w:t xml:space="preserve">   Metaphase    </w:t>
      </w:r>
      <w:r>
        <w:t xml:space="preserve">   Metaphase Plate    </w:t>
      </w:r>
      <w:r>
        <w:t xml:space="preserve">   Mitosis    </w:t>
      </w:r>
      <w:r>
        <w:t xml:space="preserve">   Nuclear Envelope    </w:t>
      </w:r>
      <w:r>
        <w:t xml:space="preserve">   Nuclei    </w:t>
      </w:r>
      <w:r>
        <w:t xml:space="preserve">   Organelles    </w:t>
      </w:r>
      <w:r>
        <w:t xml:space="preserve">   Prophase    </w:t>
      </w:r>
      <w:r>
        <w:t xml:space="preserve">   Sister Chromatids    </w:t>
      </w:r>
      <w:r>
        <w:t xml:space="preserve">   Spindle Fibers    </w:t>
      </w:r>
      <w:r>
        <w:t xml:space="preserve">   Telophase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Mitosis</dc:title>
  <dcterms:created xsi:type="dcterms:W3CDTF">2021-10-11T12:28:27Z</dcterms:created>
  <dcterms:modified xsi:type="dcterms:W3CDTF">2021-10-11T12:28:27Z</dcterms:modified>
</cp:coreProperties>
</file>