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Mixed Allsorts Missing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Games    </w:t>
      </w:r>
      <w:r>
        <w:t xml:space="preserve">   Fight Back    </w:t>
      </w:r>
      <w:r>
        <w:t xml:space="preserve">   Remember    </w:t>
      </w:r>
      <w:r>
        <w:t xml:space="preserve">   Celebrate    </w:t>
      </w:r>
      <w:r>
        <w:t xml:space="preserve">   Ceremony    </w:t>
      </w:r>
      <w:r>
        <w:t xml:space="preserve">   Start    </w:t>
      </w:r>
      <w:r>
        <w:t xml:space="preserve">   Fun    </w:t>
      </w:r>
      <w:r>
        <w:t xml:space="preserve">   Teams    </w:t>
      </w:r>
      <w:r>
        <w:t xml:space="preserve">   Donation    </w:t>
      </w:r>
      <w:r>
        <w:t xml:space="preserve">   Candle    </w:t>
      </w:r>
      <w:r>
        <w:t xml:space="preserve">   Survivors    </w:t>
      </w:r>
      <w:r>
        <w:t xml:space="preserve">   Hog Roast    </w:t>
      </w:r>
      <w:r>
        <w:t xml:space="preserve">   Tents    </w:t>
      </w:r>
      <w:r>
        <w:t xml:space="preserve">   Cure    </w:t>
      </w:r>
      <w:r>
        <w:t xml:space="preserve">   Hope    </w:t>
      </w:r>
      <w:r>
        <w:t xml:space="preserve">   Lap    </w:t>
      </w:r>
      <w:r>
        <w:t xml:space="preserve">   Cornwall    </w:t>
      </w:r>
      <w:r>
        <w:t xml:space="preserve">   Relay for Life    </w:t>
      </w:r>
      <w:r>
        <w:t xml:space="preserve">   Cancer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Allsorts Missing Word Search</dc:title>
  <dcterms:created xsi:type="dcterms:W3CDTF">2021-10-11T12:30:18Z</dcterms:created>
  <dcterms:modified xsi:type="dcterms:W3CDTF">2021-10-11T12:30:18Z</dcterms:modified>
</cp:coreProperties>
</file>