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Mixed Berry Smoothie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amphibian    </w:t>
      </w:r>
      <w:r>
        <w:t xml:space="preserve">   annelids    </w:t>
      </w:r>
      <w:r>
        <w:t xml:space="preserve">   arachnid    </w:t>
      </w:r>
      <w:r>
        <w:t xml:space="preserve">   aristotle    </w:t>
      </w:r>
      <w:r>
        <w:t xml:space="preserve">   arthropods    </w:t>
      </w:r>
      <w:r>
        <w:t xml:space="preserve">   bird    </w:t>
      </w:r>
      <w:r>
        <w:t xml:space="preserve">   cells    </w:t>
      </w:r>
      <w:r>
        <w:t xml:space="preserve">   centipede    </w:t>
      </w:r>
      <w:r>
        <w:t xml:space="preserve">   characteristics    </w:t>
      </w:r>
      <w:r>
        <w:t xml:space="preserve">   classification    </w:t>
      </w:r>
      <w:r>
        <w:t xml:space="preserve">   cnidarians    </w:t>
      </w:r>
      <w:r>
        <w:t xml:space="preserve">   continued    </w:t>
      </w:r>
      <w:r>
        <w:t xml:space="preserve">   crustacean    </w:t>
      </w:r>
      <w:r>
        <w:t xml:space="preserve">   discontinued    </w:t>
      </w:r>
      <w:r>
        <w:t xml:space="preserve">   echinoderms    </w:t>
      </w:r>
      <w:r>
        <w:t xml:space="preserve">   environmental    </w:t>
      </w:r>
      <w:r>
        <w:t xml:space="preserve">   fish    </w:t>
      </w:r>
      <w:r>
        <w:t xml:space="preserve">   flatworms    </w:t>
      </w:r>
      <w:r>
        <w:t xml:space="preserve">   homo sapiens    </w:t>
      </w:r>
      <w:r>
        <w:t xml:space="preserve">   inherited    </w:t>
      </w:r>
      <w:r>
        <w:t xml:space="preserve">   insect    </w:t>
      </w:r>
      <w:r>
        <w:t xml:space="preserve">   invertebrate    </w:t>
      </w:r>
      <w:r>
        <w:t xml:space="preserve">   linnaeus    </w:t>
      </w:r>
      <w:r>
        <w:t xml:space="preserve">   mammal    </w:t>
      </w:r>
      <w:r>
        <w:t xml:space="preserve">   millipede    </w:t>
      </w:r>
      <w:r>
        <w:t xml:space="preserve">   molluscs    </w:t>
      </w:r>
      <w:r>
        <w:t xml:space="preserve">   offspring    </w:t>
      </w:r>
      <w:r>
        <w:t xml:space="preserve">   organisms    </w:t>
      </w:r>
      <w:r>
        <w:t xml:space="preserve">   reptile    </w:t>
      </w:r>
      <w:r>
        <w:t xml:space="preserve">   roundworms    </w:t>
      </w:r>
      <w:r>
        <w:t xml:space="preserve">   species    </w:t>
      </w:r>
      <w:r>
        <w:t xml:space="preserve">   sponges    </w:t>
      </w:r>
      <w:r>
        <w:t xml:space="preserve">   variation    </w:t>
      </w:r>
      <w:r>
        <w:t xml:space="preserve">   vertebrate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Berry Smoothie</dc:title>
  <dcterms:created xsi:type="dcterms:W3CDTF">2021-10-11T12:28:23Z</dcterms:created>
  <dcterms:modified xsi:type="dcterms:W3CDTF">2021-10-11T12:28:23Z</dcterms:modified>
</cp:coreProperties>
</file>