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Mixed up Files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Theatrics    </w:t>
      </w:r>
      <w:r>
        <w:t xml:space="preserve">   Accumulate    </w:t>
      </w:r>
      <w:r>
        <w:t xml:space="preserve">   Chain Mail    </w:t>
      </w:r>
      <w:r>
        <w:t xml:space="preserve">   Monotony    </w:t>
      </w:r>
      <w:r>
        <w:t xml:space="preserve">   Investigate    </w:t>
      </w:r>
      <w:r>
        <w:t xml:space="preserve">   Tyranny    </w:t>
      </w:r>
      <w:r>
        <w:t xml:space="preserve">   Espresso    </w:t>
      </w:r>
      <w:r>
        <w:t xml:space="preserve">   Retrace    </w:t>
      </w:r>
      <w:r>
        <w:t xml:space="preserve">   Neanderthal    </w:t>
      </w:r>
      <w:r>
        <w:t xml:space="preserve">   Antique    </w:t>
      </w:r>
      <w:r>
        <w:t xml:space="preserve">   Curator    </w:t>
      </w:r>
      <w:r>
        <w:t xml:space="preserve">   Intrigue    </w:t>
      </w:r>
      <w:r>
        <w:t xml:space="preserve">   Penetrate    </w:t>
      </w:r>
      <w:r>
        <w:t xml:space="preserve">   Emblem    </w:t>
      </w:r>
      <w:r>
        <w:t xml:space="preserve">   Mediocre    </w:t>
      </w:r>
      <w:r>
        <w:t xml:space="preserve">   Commotion    </w:t>
      </w:r>
      <w:r>
        <w:t xml:space="preserve">   Executive    </w:t>
      </w:r>
      <w:r>
        <w:t xml:space="preserve">   Transistor    </w:t>
      </w:r>
      <w:r>
        <w:t xml:space="preserve">   Pout    </w:t>
      </w:r>
      <w:r>
        <w:t xml:space="preserve">   Tapestry    </w:t>
      </w:r>
      <w:r>
        <w:t xml:space="preserve">   Authority    </w:t>
      </w:r>
      <w:r>
        <w:t xml:space="preserve">   Coincidence    </w:t>
      </w:r>
      <w:r>
        <w:t xml:space="preserve">   Astound    </w:t>
      </w:r>
      <w:r>
        <w:t xml:space="preserve">   Pauper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Mixed up Files Vocab</dc:title>
  <dcterms:created xsi:type="dcterms:W3CDTF">2021-10-11T12:28:18Z</dcterms:created>
  <dcterms:modified xsi:type="dcterms:W3CDTF">2021-10-11T12:28:18Z</dcterms:modified>
</cp:coreProperties>
</file>