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Mixing 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get this color by mixing red and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a primary color that can be used to make orange, yellow-green, and yellow-orange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get this color by mixing red and violet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get this color by mixing yellow and 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get this color by mixing blue and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get this color by mixing yellow and blue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a primary color that can be used to make green, blue-violet, and blue-green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get this color by mixing yellow and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get this color by mixing blue and violet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 primary color that can be used to make orange, red-violet, and red-orange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get this color by mixing red and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get this color by mixing orange and 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Mixing Colors</dc:title>
  <dcterms:created xsi:type="dcterms:W3CDTF">2021-10-11T12:28:49Z</dcterms:created>
  <dcterms:modified xsi:type="dcterms:W3CDTF">2021-10-11T12:28:49Z</dcterms:modified>
</cp:coreProperties>
</file>