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dilute    </w:t>
      </w:r>
      <w:r>
        <w:t xml:space="preserve">   filtering    </w:t>
      </w:r>
      <w:r>
        <w:t xml:space="preserve">   wsevenbisthebest    </w:t>
      </w:r>
      <w:r>
        <w:t xml:space="preserve">   concentrated    </w:t>
      </w:r>
      <w:r>
        <w:t xml:space="preserve">   distillation    </w:t>
      </w:r>
      <w:r>
        <w:t xml:space="preserve">   colloid    </w:t>
      </w:r>
      <w:r>
        <w:t xml:space="preserve">   properites    </w:t>
      </w:r>
      <w:r>
        <w:t xml:space="preserve">   mixture    </w:t>
      </w:r>
      <w:r>
        <w:t xml:space="preserve">   insoluble    </w:t>
      </w:r>
      <w:r>
        <w:t xml:space="preserve">   dissolves    </w:t>
      </w:r>
      <w:r>
        <w:t xml:space="preserve">   decanting    </w:t>
      </w:r>
      <w:r>
        <w:t xml:space="preserve">   chromatography    </w:t>
      </w:r>
      <w:r>
        <w:t xml:space="preserve">   suspension    </w:t>
      </w:r>
      <w:r>
        <w:t xml:space="preserve">   solute    </w:t>
      </w:r>
      <w:r>
        <w:t xml:space="preserve">  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</dc:title>
  <dcterms:created xsi:type="dcterms:W3CDTF">2021-10-11T12:30:11Z</dcterms:created>
  <dcterms:modified xsi:type="dcterms:W3CDTF">2021-10-11T12:30:11Z</dcterms:modified>
</cp:coreProperties>
</file>