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Mixtures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rigid    </w:t>
      </w:r>
      <w:r>
        <w:t xml:space="preserve">   soft    </w:t>
      </w:r>
      <w:r>
        <w:t xml:space="preserve">   fair test    </w:t>
      </w:r>
      <w:r>
        <w:t xml:space="preserve">   separate    </w:t>
      </w:r>
      <w:r>
        <w:t xml:space="preserve">   slime    </w:t>
      </w:r>
      <w:r>
        <w:t xml:space="preserve">   prediction    </w:t>
      </w:r>
      <w:r>
        <w:t xml:space="preserve">   cornflour    </w:t>
      </w:r>
      <w:r>
        <w:t xml:space="preserve">   water    </w:t>
      </w:r>
      <w:r>
        <w:t xml:space="preserve">   oil    </w:t>
      </w:r>
      <w:r>
        <w:t xml:space="preserve">   liquid    </w:t>
      </w:r>
      <w:r>
        <w:t xml:space="preserve">   solids    </w:t>
      </w:r>
      <w:r>
        <w:t xml:space="preserve">   filter    </w:t>
      </w:r>
      <w:r>
        <w:t xml:space="preserve">   colander    </w:t>
      </w:r>
      <w:r>
        <w:t xml:space="preserve">   sieve    </w:t>
      </w:r>
      <w:r>
        <w:t xml:space="preserve">   powder    </w:t>
      </w:r>
      <w:r>
        <w:t xml:space="preserve">   cocoa    </w:t>
      </w:r>
      <w:r>
        <w:t xml:space="preserve">   mixture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Mixtures</dc:title>
  <dcterms:created xsi:type="dcterms:W3CDTF">2021-10-11T12:30:27Z</dcterms:created>
  <dcterms:modified xsi:type="dcterms:W3CDTF">2021-10-11T12:30:27Z</dcterms:modified>
</cp:coreProperties>
</file>