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Mixtures and Pure Substances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solute needed to saturate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Mechanical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fuller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a solution that is in smallest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Full of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Contain a small amount of solute per litre of solutin.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 light to pass through partially.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 of a solution that is in the greatest quantity.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pure substance with two or more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 a large amount of solute per litre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that contain two or more pure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"M" in the WHMIS stand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Homogeneous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enough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simplest pure substance that can not be broken down into smaller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Dosen't allow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 light to pass through completely.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Will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will not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effect uses light rays to distinguish between solutions and mechanical.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and Pure Substances</dc:title>
  <dcterms:created xsi:type="dcterms:W3CDTF">2021-10-11T12:29:47Z</dcterms:created>
  <dcterms:modified xsi:type="dcterms:W3CDTF">2021-10-11T12:29:47Z</dcterms:modified>
</cp:coreProperties>
</file>