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Mixtures and Pure Substances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solution that contains a lot of solute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maximum amount of a particular solute that can be dissolved in particular solvent at a given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solution in which more solute can be dissolved at a given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material having only one set of properties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a substance is not able to dissolve in a solvent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mixture composed of two or more separate elements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weaken the strength of a solution by increasing the amount of solvent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solution in which heat has been used to dissolve more solute than a solution could normally dissolve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mixture made up of parts that retain their own properties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material that is made up of only one type of particle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solution in which no more solute can be dissolved at a given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solution that contains little solute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increase the strength of a solution by increasing the amount of solute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act of pouring a mixture through a mesh, in attempts to separate the components of the mixture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a solute is able to dissolve in a solvent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material made up of at least two different pure substances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substance that can be dissolved in a solvent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act of a solute completely combining with a  solvent to become a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substance into which a solute may be dissolved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Anything that takes up space and has mass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Mixtures and Pure Substances </dc:title>
  <dcterms:created xsi:type="dcterms:W3CDTF">2021-10-11T12:29:13Z</dcterms:created>
  <dcterms:modified xsi:type="dcterms:W3CDTF">2021-10-11T12:29:13Z</dcterms:modified>
</cp:coreProperties>
</file>