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Mixtures and Solutions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when a solid turns into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particular temperature for a substance at which it changes state from a liquid to a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center of an atom that has the most of its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substance that is formed by the chemical combination of two or more elements and that acts like a single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at the end of a chemical reaction of two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smallest unit of an element that retains the properties of that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substance that is dissolved by another substance to form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maximum amount of  substance that can be dissolved by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substance that dissolves one or more other substances to form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particle in the space outside the nucleus of an atom that carries one unit of negative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particle within the nucleus of an atom that carries one unit of positive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amount of matter in a solid, liquid, or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physical combination of two or more substances that are blended together without forming a new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substance that can attract and repel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particle in a nucleus of an atom that has no net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solid formed by a chemical.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contraction of matter caused by a change in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amount of matter in a given volume.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change in matter that occurs when atoms link together in a new way, creating a new substance different from the original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particle that contains more than one atom joined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solid, liquid, gas that has mass and can take up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upward push of a liquid or gas on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mixture of substances that are blended so completely that the mixture looks the same everywhere.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changing directly from a solid to gas without first becoming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expansion of matter caused by a change in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separating the parts of a mixture by evaporation or condensation.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space an object can take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solid, liquid, or gas changes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when a liquid turns into a solid when temperature 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solution of a metal and and at least one other solid which is often also a metal.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change of matter in size, shape, or state without change in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type of mixture in which the particles of one material are scattered through another and block the passage of light without settling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pure substance that cannot be broken down into any simpler substance through chemical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measure on how gravity pulls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Any group of elements that conducts heat and electricity, has a shiny luster, and is flexible.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is when a particle leaves a liquid and turns into a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and Solutions</dc:title>
  <dcterms:created xsi:type="dcterms:W3CDTF">2021-10-11T12:28:53Z</dcterms:created>
  <dcterms:modified xsi:type="dcterms:W3CDTF">2021-10-11T12:28:53Z</dcterms:modified>
</cp:coreProperties>
</file>