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Mlp names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daybreaker    </w:t>
      </w:r>
      <w:r>
        <w:t xml:space="preserve">   spike    </w:t>
      </w:r>
      <w:r>
        <w:t xml:space="preserve">   fleur de lis    </w:t>
      </w:r>
      <w:r>
        <w:t xml:space="preserve">   silverspoon    </w:t>
      </w:r>
      <w:r>
        <w:t xml:space="preserve">   diamond tiara    </w:t>
      </w:r>
      <w:r>
        <w:t xml:space="preserve">   scootaloo    </w:t>
      </w:r>
      <w:r>
        <w:t xml:space="preserve">   sweetie bell    </w:t>
      </w:r>
      <w:r>
        <w:t xml:space="preserve">   applebloom    </w:t>
      </w:r>
      <w:r>
        <w:t xml:space="preserve">   granny smith    </w:t>
      </w:r>
      <w:r>
        <w:t xml:space="preserve">   big mac    </w:t>
      </w:r>
      <w:r>
        <w:t xml:space="preserve">   starlight glimmer    </w:t>
      </w:r>
      <w:r>
        <w:t xml:space="preserve">   cozy glow    </w:t>
      </w:r>
      <w:r>
        <w:t xml:space="preserve">   king sombra    </w:t>
      </w:r>
      <w:r>
        <w:t xml:space="preserve">   chrysalis    </w:t>
      </w:r>
      <w:r>
        <w:t xml:space="preserve">   applejack    </w:t>
      </w:r>
      <w:r>
        <w:t xml:space="preserve">   cadence    </w:t>
      </w:r>
      <w:r>
        <w:t xml:space="preserve">   Celestia    </w:t>
      </w:r>
      <w:r>
        <w:t xml:space="preserve">   flurry heart    </w:t>
      </w:r>
      <w:r>
        <w:t xml:space="preserve">   fluttershy    </w:t>
      </w:r>
      <w:r>
        <w:t xml:space="preserve">   Luna    </w:t>
      </w:r>
      <w:r>
        <w:t xml:space="preserve">   nightmare moon    </w:t>
      </w:r>
      <w:r>
        <w:t xml:space="preserve">   pinkie pie    </w:t>
      </w:r>
      <w:r>
        <w:t xml:space="preserve">   rainbow dash    </w:t>
      </w:r>
      <w:r>
        <w:t xml:space="preserve">   rarity    </w:t>
      </w:r>
      <w:r>
        <w:t xml:space="preserve">   shining armour    </w:t>
      </w:r>
      <w:r>
        <w:t xml:space="preserve">   twilight sparkle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Mlp names</dc:title>
  <dcterms:created xsi:type="dcterms:W3CDTF">2021-10-11T12:29:35Z</dcterms:created>
  <dcterms:modified xsi:type="dcterms:W3CDTF">2021-10-11T12:29:35Z</dcterms:modified>
</cp:coreProperties>
</file>