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MoNsTeR HiGh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silver claw    </w:t>
      </w:r>
      <w:r>
        <w:t xml:space="preserve">   crown jewels    </w:t>
      </w:r>
      <w:r>
        <w:t xml:space="preserve">   Hauntlywood    </w:t>
      </w:r>
      <w:r>
        <w:t xml:space="preserve">   queen    </w:t>
      </w:r>
      <w:r>
        <w:t xml:space="preserve">   map    </w:t>
      </w:r>
      <w:r>
        <w:t xml:space="preserve">   skull    </w:t>
      </w:r>
      <w:r>
        <w:t xml:space="preserve">   vampires heart    </w:t>
      </w:r>
      <w:r>
        <w:t xml:space="preserve">   clues    </w:t>
      </w:r>
      <w:r>
        <w:t xml:space="preserve">   train    </w:t>
      </w:r>
      <w:r>
        <w:t xml:space="preserve">   boovie    </w:t>
      </w:r>
      <w:r>
        <w:t xml:space="preserve">   castle    </w:t>
      </w:r>
      <w:r>
        <w:t xml:space="preserve">   Transylvania    </w:t>
      </w:r>
      <w:r>
        <w:t xml:space="preserve">   Clawdeen    </w:t>
      </w:r>
      <w:r>
        <w:t xml:space="preserve">   Lord Stoker    </w:t>
      </w:r>
      <w:r>
        <w:t xml:space="preserve">   Draculaura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HiGh GaMe</dc:title>
  <dcterms:created xsi:type="dcterms:W3CDTF">2021-10-11T12:33:59Z</dcterms:created>
  <dcterms:modified xsi:type="dcterms:W3CDTF">2021-10-11T12:33:59Z</dcterms:modified>
</cp:coreProperties>
</file>