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MoV Act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Shylock is very upset when he finds out Jessica sold this item.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must Antonio forfeit?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Shylock repeats that he will have his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After reading Antonio's letter, where does Bassanio leave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does Lorenzo say is going to hell?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While Portia is gone, Lorenzo and Jessica are ruling _________.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Shylock thinks Antonio hates him because he is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has Gratiano fallen in love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has no problem supplying money for Antonio?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casket does Bassanio choose?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are Portia and Nerissa disguising themselves as?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 Act 3</dc:title>
  <dcterms:created xsi:type="dcterms:W3CDTF">2021-10-11T12:41:03Z</dcterms:created>
  <dcterms:modified xsi:type="dcterms:W3CDTF">2021-10-11T12:41:03Z</dcterms:modified>
</cp:coreProperties>
</file>