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 Theach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doras go  n-úsáideann daoine go minic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áit a scuabann tú d'fhiacla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Bíonn sé garr don chistin agus de gnáth bíonn meaisín níochain agus rudaí mar sin 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féidir leis an madra dul amach agus rith timpeall anseo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Féachann tú ar an teilifís se seomra 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Fágtar na maisiúcháin Nollaig thuas anseo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rud atá ar barr an tí, go stopann an báísteach ag teach isteach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Bíonn do leaba sa seomra 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áit i itheann tú do chuid 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Úsáideann túiad seo chun dul suas chuigh an dara stóir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Bíonn cuisneoir, sorn agus doirteal 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seomra ina dhéanann tú staidéir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Theach</dc:title>
  <dcterms:created xsi:type="dcterms:W3CDTF">2021-10-11T12:29:52Z</dcterms:created>
  <dcterms:modified xsi:type="dcterms:W3CDTF">2021-10-11T12:29:52Z</dcterms:modified>
</cp:coreProperties>
</file>