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tattoo does Moana's grandma have across her back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plays Moana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gave Maui the ability to shape shift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goddess did Maui steal from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Moanas Grandmas Name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Maui steal off Te Fiti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Moana's Pet Rooster's Name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of the guy that Moana Met 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her pet pigs name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Maui shape shift into to get away from the goddess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film is Moana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kids were in the start scene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Moanas Dad/Islands Chief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the island Moana calls Home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crab that likes to sing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Colour is Moanas Necklace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Moana's name mean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Moana</dc:title>
  <dcterms:created xsi:type="dcterms:W3CDTF">2021-10-11T12:29:36Z</dcterms:created>
  <dcterms:modified xsi:type="dcterms:W3CDTF">2021-10-11T12:29:36Z</dcterms:modified>
</cp:coreProperties>
</file>