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Moby Dick</w:t>
      </w:r>
    </w:p>
    <w:p>
      <w:pPr>
        <w:pStyle w:val="Questions"/>
      </w:pPr>
      <w:r>
        <w:t xml:space="preserve">1. RPPOANH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MILSAHE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REMNHA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EILLVLME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ODUQPE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PACTIAN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HAAB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LNIAGHW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SATUCKRB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EKTACNUTN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TOSPUER NNI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GQQEUEEU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MR FNFIOC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OATTTO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BERUBBL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Moby Dick</dc:title>
  <dcterms:created xsi:type="dcterms:W3CDTF">2021-10-11T12:29:55Z</dcterms:created>
  <dcterms:modified xsi:type="dcterms:W3CDTF">2021-10-11T12:29:55Z</dcterms:modified>
</cp:coreProperties>
</file>