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Moby Dick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barrel that holds fresh water for the day’s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Blacksmith onboard the Pequod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New Zealand hapooner, Ishmael’s companion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One-legged commander of Pequod CAPTAIN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‘There she blows! He has a hump like a snow hill! It is ____ ____”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3rd mate, short, stubby sailor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word for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Natice American harpooner,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long low pole that keeps the sail stretched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Narrator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Rear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Sides of the upper deck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Mysterious man who befriends Capt Ahab and makes strange predictions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1st mate, tried to talk Ahab out of chasing Moby Dick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Capt. Ahab’s veseel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Captain Pequod’s leg was made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2nd mate, easygoing, fearless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side of the ship away from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Number of whale boats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African harpooner,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Front of ship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Moby Dick</dc:title>
  <dcterms:created xsi:type="dcterms:W3CDTF">2021-10-11T12:30:33Z</dcterms:created>
  <dcterms:modified xsi:type="dcterms:W3CDTF">2021-10-11T12:30:33Z</dcterms:modified>
</cp:coreProperties>
</file>