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Moby Dick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saves Ishmael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Queequeg's face ______ his fear when he found Ishmael in his bed!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Ahab did to his crew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level of importance of MB to Ahab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MD did to Ahab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MD is for Fedallah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Ahab takes Moby Dick's attack personally, displaying his excessive 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appears to determine Ishmael's fate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final chapters, Ahab displays this toward Starbuck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Peleg does this for Ishmael when he signs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White Whale causes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Moby Dick</dc:title>
  <dcterms:created xsi:type="dcterms:W3CDTF">2021-10-11T12:29:29Z</dcterms:created>
  <dcterms:modified xsi:type="dcterms:W3CDTF">2021-10-11T12:29:29Z</dcterms:modified>
</cp:coreProperties>
</file>