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Mock Trial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were the agents wearing?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Dusty using the night of the warrant?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helps Stacy?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the Agents park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old is Chris Hayden?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the DEA inspect?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month was the warrant executed?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active shooter cases has Hayden been involved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Stacy diagnosed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seconds did Hayden count out loud too?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sells Marijuana?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type of treatment did Vandenburg use with Stacy?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Who's the lead officer?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Stacy sell?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found on Stacy's bed after the incident?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 agents identify themselves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did Hayden wait?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Dusty doing that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the place Stacy attacked a waiter?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got shot 3 times?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time did the warrant get executed?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did Stacy get deployed?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times did Avery get shot?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Stacy Collins Ex-Girlfriend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Stacy neighbor</w:t>
            </w:r>
          </w:p>
        </w:tc>
      </w:tr>
    </w:tbl>
    <w:p>
      <w:pPr>
        <w:pStyle w:val="WordBankLarge"/>
      </w:pPr>
      <w:r>
        <w:t xml:space="preserve">   Chris Hayden    </w:t>
      </w:r>
      <w:r>
        <w:t xml:space="preserve">   Avery Miller    </w:t>
      </w:r>
      <w:r>
        <w:t xml:space="preserve">   Quinn Shrader    </w:t>
      </w:r>
      <w:r>
        <w:t xml:space="preserve">   Dr. Vandenburg    </w:t>
      </w:r>
      <w:r>
        <w:t xml:space="preserve">   Dusty    </w:t>
      </w:r>
      <w:r>
        <w:t xml:space="preserve">   Stacy Collins    </w:t>
      </w:r>
      <w:r>
        <w:t xml:space="preserve">   Marijuana    </w:t>
      </w:r>
      <w:r>
        <w:t xml:space="preserve">   Iraq    </w:t>
      </w:r>
      <w:r>
        <w:t xml:space="preserve">   Three    </w:t>
      </w:r>
      <w:r>
        <w:t xml:space="preserve">   Ten    </w:t>
      </w:r>
      <w:r>
        <w:t xml:space="preserve">   Thirty    </w:t>
      </w:r>
      <w:r>
        <w:t xml:space="preserve">   Church    </w:t>
      </w:r>
      <w:r>
        <w:t xml:space="preserve">   PTSD    </w:t>
      </w:r>
      <w:r>
        <w:t xml:space="preserve">   Bar    </w:t>
      </w:r>
      <w:r>
        <w:t xml:space="preserve">   Forty-Five    </w:t>
      </w:r>
      <w:r>
        <w:t xml:space="preserve">   Gun    </w:t>
      </w:r>
      <w:r>
        <w:t xml:space="preserve">   Talk Therapy    </w:t>
      </w:r>
      <w:r>
        <w:t xml:space="preserve">   Binoculars    </w:t>
      </w:r>
      <w:r>
        <w:t xml:space="preserve">   Bird watching    </w:t>
      </w:r>
      <w:r>
        <w:t xml:space="preserve">   Law enforcement    </w:t>
      </w:r>
      <w:r>
        <w:t xml:space="preserve">   Body armour    </w:t>
      </w:r>
      <w:r>
        <w:t xml:space="preserve">   September    </w:t>
      </w:r>
      <w:r>
        <w:t xml:space="preserve">   Food truck    </w:t>
      </w:r>
      <w:r>
        <w:t xml:space="preserve">   five thirty    </w:t>
      </w:r>
      <w:r>
        <w:t xml:space="preserve">   Three Hundred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</dc:title>
  <dcterms:created xsi:type="dcterms:W3CDTF">2021-10-11T12:29:59Z</dcterms:created>
  <dcterms:modified xsi:type="dcterms:W3CDTF">2021-10-11T12:29:59Z</dcterms:modified>
</cp:coreProperties>
</file>