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Mock Trial Crosswords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minor wrongdoing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Person/company who are accused or sued in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Official power to make legal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authoritive warning/order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release from prison by payment of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spoken or written reply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place the defendant on bail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release or discharge from jail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Punishing defendant for their crimes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court attendent entrusted with duties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Someone who was present during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Statement given under an oath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Info found which is then used to verify facts during a trial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judges room used for afficial proceedings. Not the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public official to decide cases in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Charge of felony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place the defendant on bail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open court in which people can witness the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statement that a situation is untolerable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crime, including violence, which is more serious than a misdemeanor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system of laws in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Disagree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Decision on disputed 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solemn promise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Punishing the accused for their crime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Trial Crosswords</dc:title>
  <dcterms:created xsi:type="dcterms:W3CDTF">2021-10-11T12:29:32Z</dcterms:created>
  <dcterms:modified xsi:type="dcterms:W3CDTF">2021-10-11T12:29:32Z</dcterms:modified>
</cp:coreProperties>
</file>