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Mock Trial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System for those who commit (or are accused of)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Anything giving information on the case(documents, testimony, items)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Right to interpret and apply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Objecting that admits facts of an opponent’s argument that denies they sustain pleading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Award as compensation for loss/injury, usually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Assessing the cause of death and examining the cadaver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Court attendant who keeps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assertion that must be proved with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Questioning a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Sits at civil and criminal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Hears court appeals and reviews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someone is officially guilty of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Document or article that is inspected; a form of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Responsible of proving a charge or allegation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Crime that is more serious than a misdemeanor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defendant’s defense against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Facts or evidence in support of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Laws of a nation dealing with rights of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accused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 jury of 12-23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Transferring a case to a higher court for review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Filed in court against someone, by a plaintiff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who hears and decides on court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hear and settle a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call the accused to answer the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Hall for trials and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Responsible for the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accused is charged and judged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clear from charge or accusation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Summing up important arguments, after seeing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Fair treatment of anyone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Money in exchange for release of the arrested, in guarantee that they’ll come to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Witness is interrogated/extends testimony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act that violates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Witnesses must leave the room when someone is appealing to the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Formal charge for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Group of people who make decisions about legal cases, and the time when this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Someone’s specific attorney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Court order that prohibits a party of from specific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Someone who investigates suspicious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Written declaration made under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One who gives advice on legal matters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Vocabulary</dc:title>
  <dcterms:created xsi:type="dcterms:W3CDTF">2021-10-11T12:29:26Z</dcterms:created>
  <dcterms:modified xsi:type="dcterms:W3CDTF">2021-10-11T12:29:26Z</dcterms:modified>
</cp:coreProperties>
</file>