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Mock Trial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Verdict    </w:t>
      </w:r>
      <w:r>
        <w:t xml:space="preserve">   Judge    </w:t>
      </w:r>
      <w:r>
        <w:t xml:space="preserve">   Bible    </w:t>
      </w:r>
      <w:r>
        <w:t xml:space="preserve">   Reasonable Doubt    </w:t>
      </w:r>
      <w:r>
        <w:t xml:space="preserve">   Lawyer    </w:t>
      </w:r>
      <w:r>
        <w:t xml:space="preserve">   Law    </w:t>
      </w:r>
      <w:r>
        <w:t xml:space="preserve">   Objection    </w:t>
      </w:r>
      <w:r>
        <w:t xml:space="preserve">   Overruled    </w:t>
      </w:r>
      <w:r>
        <w:t xml:space="preserve">   Sustained    </w:t>
      </w:r>
      <w:r>
        <w:t xml:space="preserve">   Adjourned    </w:t>
      </w:r>
      <w:r>
        <w:t xml:space="preserve">   Swear in    </w:t>
      </w:r>
      <w:r>
        <w:t xml:space="preserve">   Bailiff    </w:t>
      </w:r>
      <w:r>
        <w:t xml:space="preserve">   Jury    </w:t>
      </w:r>
      <w:r>
        <w:t xml:space="preserve">   Argument    </w:t>
      </w:r>
      <w:r>
        <w:t xml:space="preserve">   Evidence    </w:t>
      </w:r>
      <w:r>
        <w:t xml:space="preserve">   Alibi    </w:t>
      </w:r>
      <w:r>
        <w:t xml:space="preserve">   Witness    </w:t>
      </w:r>
      <w:r>
        <w:t xml:space="preserve">   Justice    </w:t>
      </w:r>
      <w:r>
        <w:t xml:space="preserve">   Gavel    </w:t>
      </w:r>
      <w:r>
        <w:t xml:space="preserve">   Prosecution    </w:t>
      </w:r>
      <w:r>
        <w:t xml:space="preserve">   Defense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Mock Trial Word Search</dc:title>
  <dcterms:created xsi:type="dcterms:W3CDTF">2021-10-11T12:31:23Z</dcterms:created>
  <dcterms:modified xsi:type="dcterms:W3CDTF">2021-10-11T12:31:23Z</dcterms:modified>
</cp:coreProperties>
</file>