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Mod4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CONNIE    </w:t>
      </w:r>
      <w:r>
        <w:t xml:space="preserve">   JOYCE    </w:t>
      </w:r>
      <w:r>
        <w:t xml:space="preserve">   PETRINA    </w:t>
      </w:r>
      <w:r>
        <w:t xml:space="preserve">   TAMALA    </w:t>
      </w:r>
      <w:r>
        <w:t xml:space="preserve">   TABITHA    </w:t>
      </w:r>
      <w:r>
        <w:t xml:space="preserve">   JULIA    </w:t>
      </w:r>
      <w:r>
        <w:t xml:space="preserve">   PATRICK    </w:t>
      </w:r>
      <w:r>
        <w:t xml:space="preserve">   CHLOE    </w:t>
      </w:r>
      <w:r>
        <w:t xml:space="preserve">   MADISON    </w:t>
      </w:r>
      <w:r>
        <w:t xml:space="preserve">   RYAN    </w:t>
      </w:r>
      <w:r>
        <w:t xml:space="preserve">   SANDY    </w:t>
      </w:r>
      <w:r>
        <w:t xml:space="preserve">   TINA    </w:t>
      </w:r>
      <w:r>
        <w:t xml:space="preserve">   YVONNE    </w:t>
      </w:r>
      <w:r>
        <w:t xml:space="preserve">   CHAD    </w:t>
      </w:r>
      <w:r>
        <w:t xml:space="preserve">   CHARLES    </w:t>
      </w:r>
      <w:r>
        <w:t xml:space="preserve">   STEPHANIE    </w:t>
      </w:r>
      <w:r>
        <w:t xml:space="preserve">   LESLIE    </w:t>
      </w:r>
      <w:r>
        <w:t xml:space="preserve">   KACI    </w:t>
      </w:r>
      <w:r>
        <w:t xml:space="preserve">   YEN    </w:t>
      </w:r>
      <w:r>
        <w:t xml:space="preserve">   LAUREN    </w:t>
      </w:r>
      <w:r>
        <w:t xml:space="preserve">   GREG    </w:t>
      </w:r>
      <w:r>
        <w:t xml:space="preserve">   JANELL    </w:t>
      </w:r>
      <w:r>
        <w:t xml:space="preserve">   MASHEA    </w:t>
      </w:r>
      <w:r>
        <w:t xml:space="preserve">   ADAM    </w:t>
      </w:r>
      <w:r>
        <w:t xml:space="preserve">   RON    </w:t>
      </w:r>
      <w:r>
        <w:t xml:space="preserve">   WILLIE    </w:t>
      </w:r>
      <w:r>
        <w:t xml:space="preserve">   SHANICE    </w:t>
      </w:r>
      <w:r>
        <w:t xml:space="preserve">   KIM    </w:t>
      </w:r>
      <w:r>
        <w:t xml:space="preserve">   BEN    </w:t>
      </w:r>
      <w:r>
        <w:t xml:space="preserve">   DAVID    </w:t>
      </w:r>
      <w:r>
        <w:t xml:space="preserve">   CHERIE    </w:t>
      </w:r>
      <w:r>
        <w:t xml:space="preserve">   AJAY    </w:t>
      </w:r>
      <w:r>
        <w:t xml:space="preserve">   JESSE    </w:t>
      </w:r>
      <w:r>
        <w:t xml:space="preserve">   MARLO    </w:t>
      </w:r>
      <w:r>
        <w:t xml:space="preserve">   SHEILA    </w:t>
      </w:r>
      <w:r>
        <w:t xml:space="preserve">   BARB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Mod4 Word Search</dc:title>
  <dcterms:created xsi:type="dcterms:W3CDTF">2021-10-11T12:30:50Z</dcterms:created>
  <dcterms:modified xsi:type="dcterms:W3CDTF">2021-10-11T12:30:50Z</dcterms:modified>
</cp:coreProperties>
</file>