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 and median worksearch creator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mode of 103, 104, 706, 716, 104, 716, 103, 104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median of 301, 311, 302, 300, 318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mode of 72, 72, 72, 62, 62, 62, 62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mode of 721, 724, 726, 724, 724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mode of 100, 110, 109, 107, 105, 111, 102, 109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median of 77, 66, 70, 83, 88, 64, 93, 99, 79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mode of 77, 78, 79, 74, 76, 77, 76, 78, 77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median of 71, 68, 52, 79, 80, 77, 94, 70, 92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median of 25, 24, 26, 10, 31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median of 32, 28, 21, 25, 32, 28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mean of 101, 103, 102, 101, 103, 103, 102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mode of 312, 313, 313, 314, 312, 312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median of 300, 228, 364, 714, 324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median of 836, 832, 832, 839, 850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mode of 41, 42, 43, 41, 42, 42, 41, 41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median of 89, 91, 92, 90, 91, 87, 88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median of 903, 902, 900, 902, 902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mode of 702, 702, 703, 702, 704, 702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and median worksearch creator</dc:title>
  <dcterms:created xsi:type="dcterms:W3CDTF">2021-10-11T12:30:29Z</dcterms:created>
  <dcterms:modified xsi:type="dcterms:W3CDTF">2021-10-11T12:30:29Z</dcterms:modified>
</cp:coreProperties>
</file>